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Frindle Vocabulary Chapter 1 and Chapter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hesitated    </w:t>
      </w:r>
      <w:r>
        <w:t xml:space="preserve">   grenade    </w:t>
      </w:r>
      <w:r>
        <w:t xml:space="preserve">   launch    </w:t>
      </w:r>
      <w:r>
        <w:t xml:space="preserve">   expert    </w:t>
      </w:r>
      <w:r>
        <w:t xml:space="preserve">   letup    </w:t>
      </w:r>
      <w:r>
        <w:t xml:space="preserve">   chatter    </w:t>
      </w:r>
      <w:r>
        <w:t xml:space="preserve">   acquainted    </w:t>
      </w:r>
      <w:r>
        <w:t xml:space="preserve">   frantically    </w:t>
      </w:r>
      <w:r>
        <w:t xml:space="preserve">   expanded    </w:t>
      </w:r>
      <w:r>
        <w:t xml:space="preserve">   acquire    </w:t>
      </w:r>
      <w:r>
        <w:t xml:space="preserve">   essential    </w:t>
      </w:r>
      <w:r>
        <w:t xml:space="preserve">   alter    </w:t>
      </w:r>
      <w:r>
        <w:t xml:space="preserve">   worshipped    </w:t>
      </w:r>
      <w:r>
        <w:t xml:space="preserve">   cameo    </w:t>
      </w:r>
      <w:r>
        <w:t xml:space="preserve">   speck    </w:t>
      </w:r>
      <w:r>
        <w:t xml:space="preserve">   tidy    </w:t>
      </w:r>
      <w:r>
        <w:t xml:space="preserve">   reputation    </w:t>
      </w:r>
      <w:r>
        <w:t xml:space="preserve">   monopoly    </w:t>
      </w:r>
      <w:r>
        <w:t xml:space="preserve">   gradually    </w:t>
      </w:r>
      <w:r>
        <w:t xml:space="preserve">   apologized    </w:t>
      </w:r>
      <w:r>
        <w:t xml:space="preserve">   crimson    </w:t>
      </w:r>
      <w:r>
        <w:t xml:space="preserve">   promptly    </w:t>
      </w:r>
      <w:r>
        <w:t xml:space="preserve">   pounced    </w:t>
      </w:r>
      <w:r>
        <w:t xml:space="preserve">   annoying    </w:t>
      </w:r>
      <w:r>
        <w:t xml:space="preserve">   pretended    </w:t>
      </w:r>
      <w:r>
        <w:t xml:space="preserve">   jolt    </w:t>
      </w:r>
      <w:r>
        <w:t xml:space="preserve">   chestnut    </w:t>
      </w:r>
      <w:r>
        <w:t xml:space="preserve">   custodian    </w:t>
      </w:r>
      <w:r>
        <w:t xml:space="preserve">   thermostat    </w:t>
      </w:r>
      <w:r>
        <w:t xml:space="preserve">   deserved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Frindle Vocabulary Chapter 1 and Chapter 2</dc:title>
  <dcterms:created xsi:type="dcterms:W3CDTF">2021-10-11T07:37:43Z</dcterms:created>
  <dcterms:modified xsi:type="dcterms:W3CDTF">2021-10-11T07:37:43Z</dcterms:modified>
</cp:coreProperties>
</file>