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Frindle Word Scramble, ch. 1 - 7</w:t>
      </w:r>
    </w:p>
    <w:p>
      <w:pPr>
        <w:pStyle w:val="Questions"/>
      </w:pPr>
      <w:r>
        <w:t xml:space="preserve">1. LOOPONMY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EDFRLNI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IDOIATRNCY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OWEROKHM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ILLCNON EETYMRLAEN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6. SM.R EGANRGR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7. INCK LEANL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RNDAWE NESELMTC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9. IVAETCER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OTPLIACR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NWE PSEHMHAIR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12. YROLUBVACA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ALGEGANU ARTS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14. ETIM RTEASW </w:t>
      </w:r>
      <w:r>
        <w:rPr>
          <w:u w:val="single"/>
        </w:rPr>
        <w:t xml:space="preserve">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Frindle Word Scramble, ch. 1 - 7</dc:title>
  <dcterms:created xsi:type="dcterms:W3CDTF">2021-10-11T07:39:02Z</dcterms:created>
  <dcterms:modified xsi:type="dcterms:W3CDTF">2021-10-11T07:39:02Z</dcterms:modified>
</cp:coreProperties>
</file>