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Frindle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HOMEWORK    </w:t>
      </w:r>
      <w:r>
        <w:t xml:space="preserve">   SAMUEL JOHNSON    </w:t>
      </w:r>
      <w:r>
        <w:t xml:space="preserve">   WEBSTER    </w:t>
      </w:r>
      <w:r>
        <w:t xml:space="preserve">   LINCOLN ELEMENTARY    </w:t>
      </w:r>
      <w:r>
        <w:t xml:space="preserve">   OATH    </w:t>
      </w:r>
      <w:r>
        <w:t xml:space="preserve">   PEN    </w:t>
      </w:r>
      <w:r>
        <w:t xml:space="preserve">   WESTFIELD GAZETTE    </w:t>
      </w:r>
      <w:r>
        <w:t xml:space="preserve">   MRS. GRANGER    </w:t>
      </w:r>
      <w:r>
        <w:t xml:space="preserve">   NICK ALLEN    </w:t>
      </w:r>
      <w:r>
        <w:t xml:space="preserve">   DICTIONARY    </w:t>
      </w:r>
      <w:r>
        <w:t xml:space="preserve">   FRINDLE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Frindle Word Search</dc:title>
  <dcterms:created xsi:type="dcterms:W3CDTF">2021-10-11T07:38:20Z</dcterms:created>
  <dcterms:modified xsi:type="dcterms:W3CDTF">2021-10-11T07:38:20Z</dcterms:modified>
</cp:coreProperties>
</file>