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Frindle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Nick's third grade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Nick's brother's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title of nicks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made Mrs. Avery look like a hawk?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Mrs. Avery remind nick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Mrs. Granger's mood when Nick used the word frindle?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janet find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in the envelope that nick 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percent did nick get from frindle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Nick's 5th grade teacher?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nick do for mrs granger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nicks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Nick's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Mrs. Granger worship?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times did Mrs. Granger make them write senteces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judy morgan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Nicks word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old was Nick in chapter 15?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color was Nick's hair?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</dc:title>
  <dcterms:created xsi:type="dcterms:W3CDTF">2021-10-11T07:37:46Z</dcterms:created>
  <dcterms:modified xsi:type="dcterms:W3CDTF">2021-10-11T07:37:46Z</dcterms:modified>
</cp:coreProperties>
</file>