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Frindle, ch. 1 - 7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Nick's 5th gr. language arts teacher, Mrs.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sound Nick made in his 4th gr.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Mrs. Granger had a __________ as the only 5th gr. language arts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Nick now calls an ink pen a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Nick had to write a report about 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author of this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Nick turned up the ________ to make Miss Deaver's room tropical warm.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rule at Nick's home is _________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character in the book, Frindle.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Nick's school:  _________ Elementary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Frindle, ch. 1 - 7</dc:title>
  <dcterms:created xsi:type="dcterms:W3CDTF">2021-10-11T07:39:03Z</dcterms:created>
  <dcterms:modified xsi:type="dcterms:W3CDTF">2021-10-11T07:39:03Z</dcterms:modified>
</cp:coreProperties>
</file>