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Abraham to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ZERUBBABEL    </w:t>
      </w:r>
      <w:r>
        <w:t xml:space="preserve">   UZZIAH    </w:t>
      </w:r>
      <w:r>
        <w:t xml:space="preserve">   SOLOMON    </w:t>
      </w:r>
      <w:r>
        <w:t xml:space="preserve">   SHEALTIEL    </w:t>
      </w:r>
      <w:r>
        <w:t xml:space="preserve">   SALMON    </w:t>
      </w:r>
      <w:r>
        <w:t xml:space="preserve">   REHOBOAM    </w:t>
      </w:r>
      <w:r>
        <w:t xml:space="preserve">   RAM    </w:t>
      </w:r>
      <w:r>
        <w:t xml:space="preserve">   PEREZ    </w:t>
      </w:r>
      <w:r>
        <w:t xml:space="preserve">   OBED    </w:t>
      </w:r>
      <w:r>
        <w:t xml:space="preserve">   NAHSHON    </w:t>
      </w:r>
      <w:r>
        <w:t xml:space="preserve">   MANASSEH    </w:t>
      </w:r>
      <w:r>
        <w:t xml:space="preserve">   JUDAH    </w:t>
      </w:r>
      <w:r>
        <w:t xml:space="preserve">   JOTHAM    </w:t>
      </w:r>
      <w:r>
        <w:t xml:space="preserve">   JOSIAH    </w:t>
      </w:r>
      <w:r>
        <w:t xml:space="preserve">   JESSE    </w:t>
      </w:r>
      <w:r>
        <w:t xml:space="preserve">   JEHOSHAPHAT    </w:t>
      </w:r>
      <w:r>
        <w:t xml:space="preserve">   JEHORAM    </w:t>
      </w:r>
      <w:r>
        <w:t xml:space="preserve">   JECONIAH    </w:t>
      </w:r>
      <w:r>
        <w:t xml:space="preserve">   JACOB    </w:t>
      </w:r>
      <w:r>
        <w:t xml:space="preserve">   ISAAC    </w:t>
      </w:r>
      <w:r>
        <w:t xml:space="preserve">   HEZRON    </w:t>
      </w:r>
      <w:r>
        <w:t xml:space="preserve">   HEZEKIAH    </w:t>
      </w:r>
      <w:r>
        <w:t xml:space="preserve">   DAVID    </w:t>
      </w:r>
      <w:r>
        <w:t xml:space="preserve">   BOAZ    </w:t>
      </w:r>
      <w:r>
        <w:t xml:space="preserve">   ASA    </w:t>
      </w:r>
      <w:r>
        <w:t xml:space="preserve">   AMON    </w:t>
      </w:r>
      <w:r>
        <w:t xml:space="preserve">   AMMINADAB    </w:t>
      </w:r>
      <w:r>
        <w:t xml:space="preserve">   AHAZ    </w:t>
      </w:r>
      <w:r>
        <w:t xml:space="preserve">   ABRAHAM    </w:t>
      </w:r>
      <w:r>
        <w:t xml:space="preserve">   ABIJAH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Abraham to JESUS</dc:title>
  <dcterms:created xsi:type="dcterms:W3CDTF">2021-10-11T07:38:18Z</dcterms:created>
  <dcterms:modified xsi:type="dcterms:W3CDTF">2021-10-11T07:38:18Z</dcterms:modified>
</cp:coreProperties>
</file>