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From Babel to Abram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Babel    </w:t>
      </w:r>
      <w:r>
        <w:t xml:space="preserve">   Abram    </w:t>
      </w:r>
      <w:r>
        <w:t xml:space="preserve">   herdmen    </w:t>
      </w:r>
      <w:r>
        <w:t xml:space="preserve">   Egypt    </w:t>
      </w:r>
      <w:r>
        <w:t xml:space="preserve">   Kingdom    </w:t>
      </w:r>
      <w:r>
        <w:t xml:space="preserve">   Nimrod    </w:t>
      </w:r>
      <w:r>
        <w:t xml:space="preserve">   Lot    </w:t>
      </w:r>
      <w:r>
        <w:t xml:space="preserve">   Gomorrah    </w:t>
      </w:r>
      <w:r>
        <w:t xml:space="preserve">   Sodom    </w:t>
      </w:r>
      <w:r>
        <w:t xml:space="preserve">   family    </w:t>
      </w:r>
      <w:r>
        <w:t xml:space="preserve">   language    </w:t>
      </w:r>
      <w:r>
        <w:t xml:space="preserve">   Cush    </w:t>
      </w:r>
      <w:r>
        <w:t xml:space="preserve">   morter    </w:t>
      </w:r>
      <w:r>
        <w:t xml:space="preserve">   brick    </w:t>
      </w:r>
      <w:r>
        <w:t xml:space="preserve">   hunter    </w:t>
      </w:r>
      <w:r>
        <w:t xml:space="preserve">   scattered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Babel to Abram</dc:title>
  <dcterms:created xsi:type="dcterms:W3CDTF">2021-10-11T07:37:49Z</dcterms:created>
  <dcterms:modified xsi:type="dcterms:W3CDTF">2021-10-11T07:37:49Z</dcterms:modified>
</cp:coreProperties>
</file>