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From Patriarchs and Matriarchs to                       Prophets, Priests, Judges and Kings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Moses' sister and prophetess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Judaism's most important prophet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Led the Israelites into the Promised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Father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Father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King of Israel who made Jerusalem their capital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Abraham's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Jacob's favorite son who became Pharoah's advisor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Sarah's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David's wise son, builder of the First 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Fathered twelve sons and became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Prophet and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Mother of Esau and Jacob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Anointed Israel's first 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Moses' brother and the first Priest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Patriarchs and Matriarchs to                       Prophets, Priests, Judges and Kings</dc:title>
  <dcterms:created xsi:type="dcterms:W3CDTF">2021-10-11T07:38:28Z</dcterms:created>
  <dcterms:modified xsi:type="dcterms:W3CDTF">2021-10-11T07:38:28Z</dcterms:modified>
</cp:coreProperties>
</file>