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From The Mixed Up Files of Mrs. Basil E. Frankweiler - Vocabulary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lack of change that makes something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smaller community outside a city or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hides aboard a ship, plane or other vehicle to get free transportation or escape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of great wealth, influence, or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 of government in which the ruler is an absolute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travel regularly over some distance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pierce or pass into or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trace backward; go back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bag carried on the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unjust or unfair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or relating to financial matters in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bump, push, shove, brush against, or elbow roughly or rudely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 Up Files of Mrs. Basil E. Frankweiler - Vocabulary #1</dc:title>
  <dcterms:created xsi:type="dcterms:W3CDTF">2021-10-11T07:37:55Z</dcterms:created>
  <dcterms:modified xsi:type="dcterms:W3CDTF">2021-10-11T07:37:55Z</dcterms:modified>
</cp:coreProperties>
</file>