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From The Mixed-up Files of Mrs. Basil E. Frankweiler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Claudia hid her violin case full of clothes in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museum where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city in which the Kincaids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name of main character's second oldest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the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sculptor of the artwork the novel is based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year the book was written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last name of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main character who is very cautious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award this book won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sculpture was of an ____________.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The Mixed-up Files of Mrs. Basil E. Frankweiler</dc:title>
  <dcterms:created xsi:type="dcterms:W3CDTF">2021-10-11T07:37:58Z</dcterms:created>
  <dcterms:modified xsi:type="dcterms:W3CDTF">2021-10-11T07:37:58Z</dcterms:modified>
</cp:coreProperties>
</file>