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From the Mixed up Files of Mrs. Basil.E Frankweiler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abrasions    </w:t>
      </w:r>
      <w:r>
        <w:t xml:space="preserve">   matinee    </w:t>
      </w:r>
      <w:r>
        <w:t xml:space="preserve">   orion    </w:t>
      </w:r>
      <w:r>
        <w:t xml:space="preserve">   cupid    </w:t>
      </w:r>
      <w:r>
        <w:t xml:space="preserve">   boodle    </w:t>
      </w:r>
      <w:r>
        <w:t xml:space="preserve">   mastaba    </w:t>
      </w:r>
      <w:r>
        <w:t xml:space="preserve">   quarried    </w:t>
      </w:r>
      <w:r>
        <w:t xml:space="preserve">   consenus    </w:t>
      </w:r>
      <w:r>
        <w:t xml:space="preserve">   topaz    </w:t>
      </w:r>
      <w:r>
        <w:t xml:space="preserve">   paupers    </w:t>
      </w:r>
      <w:r>
        <w:t xml:space="preserve">   urn    </w:t>
      </w:r>
      <w:r>
        <w:t xml:space="preserve">   mohair    </w:t>
      </w:r>
      <w:r>
        <w:t xml:space="preserve">   imposter    </w:t>
      </w:r>
      <w:r>
        <w:t xml:space="preserve">   tycoon    </w:t>
      </w:r>
      <w:r>
        <w:t xml:space="preserve">   fiscal    </w:t>
      </w:r>
      <w:r>
        <w:t xml:space="preserve">   monotony    </w:t>
      </w:r>
      <w:r>
        <w:t xml:space="preserve">   chancellor    </w:t>
      </w:r>
      <w:r>
        <w:t xml:space="preserve">   jostled    </w:t>
      </w:r>
      <w:r>
        <w:t xml:space="preserve">   spigot    </w:t>
      </w:r>
      <w:r>
        <w:t xml:space="preserve">   Chauffer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Mixed up Files of Mrs. Basil.E Frankweiler</dc:title>
  <dcterms:created xsi:type="dcterms:W3CDTF">2021-10-11T07:38:05Z</dcterms:created>
  <dcterms:modified xsi:type="dcterms:W3CDTF">2021-10-11T07:38:05Z</dcterms:modified>
</cp:coreProperties>
</file>