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From the Mixed-up Files of Mrs. Basil E. Frankweiler -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scraped spot or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holding religious beliefs other than those of the main world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minute body or cell in an organism, especially a red or white cell in the blood of vertebrates.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without any means of support, especially a destitute person who depends on aid from public welfare funds or charity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elf or fairy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optical instrument in which bits of glass, held loosely at the end of a rotating tube, are shown in continually changing symmetrical forms by reflection in two or more mirrors set at angles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person in charge of a museum, art collection, etc.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majority of opinion;general agreement or concord; harmony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senior state or legal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royal or national treasury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kind of coffee-pot in which boiling water in a repeated process is forced up a hollow stem, filters down through ground coffee in a sieve-like container, and returns to the pot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instrument, as pincers or tongs, for seizing and holding objects, as in surgical operations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walk with a leisurely gait; stroll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ancient Egyptian tomb made of mud brick, rectangular in plan with sloping sides and a flat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of great wealth, influence, or power; magnate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Mixed-up Files of Mrs. Basil E. Frankweiler - Vocabulary Crossword</dc:title>
  <dcterms:created xsi:type="dcterms:W3CDTF">2021-10-11T07:38:03Z</dcterms:created>
  <dcterms:modified xsi:type="dcterms:W3CDTF">2021-10-11T07:38:03Z</dcterms:modified>
</cp:coreProperties>
</file>