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From the Mixed-up Files of Mrs. Basil E. Frankweiler - Vocabulary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ABRASION    </w:t>
      </w:r>
      <w:r>
        <w:t xml:space="preserve">   CHANCELLOR    </w:t>
      </w:r>
      <w:r>
        <w:t xml:space="preserve">   CONSENSUS    </w:t>
      </w:r>
      <w:r>
        <w:t xml:space="preserve">   CURATOR    </w:t>
      </w:r>
      <w:r>
        <w:t xml:space="preserve">   CORPSUCLE    </w:t>
      </w:r>
      <w:r>
        <w:t xml:space="preserve">   EXCHEQUER    </w:t>
      </w:r>
      <w:r>
        <w:t xml:space="preserve">   FORCEPS    </w:t>
      </w:r>
      <w:r>
        <w:t xml:space="preserve">   KALEIDOSCOPE    </w:t>
      </w:r>
      <w:r>
        <w:t xml:space="preserve">   MASTABA    </w:t>
      </w:r>
      <w:r>
        <w:t xml:space="preserve">   PAGAN    </w:t>
      </w:r>
      <w:r>
        <w:t xml:space="preserve">   PAUPER    </w:t>
      </w:r>
      <w:r>
        <w:t xml:space="preserve">   PERCOLATOR    </w:t>
      </w:r>
      <w:r>
        <w:t xml:space="preserve">   SAUNTER    </w:t>
      </w:r>
      <w:r>
        <w:t xml:space="preserve">   SPRITE    </w:t>
      </w:r>
      <w:r>
        <w:t xml:space="preserve">   TYCOON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Mixed-up Files of Mrs. Basil E. Frankweiler - Vocabulary Word Search </dc:title>
  <dcterms:created xsi:type="dcterms:W3CDTF">2021-10-11T07:38:05Z</dcterms:created>
  <dcterms:modified xsi:type="dcterms:W3CDTF">2021-10-11T07:38:05Z</dcterms:modified>
</cp:coreProperties>
</file>