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Front End Appreciation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Acknowlegment    </w:t>
      </w:r>
      <w:r>
        <w:t xml:space="preserve">   Appreciation    </w:t>
      </w:r>
      <w:r>
        <w:t xml:space="preserve">   Awesome    </w:t>
      </w:r>
      <w:r>
        <w:t xml:space="preserve">   Gratitude    </w:t>
      </w:r>
      <w:r>
        <w:t xml:space="preserve">   Greatful    </w:t>
      </w:r>
      <w:r>
        <w:t xml:space="preserve">   Indebtedness    </w:t>
      </w:r>
      <w:r>
        <w:t xml:space="preserve">   Obligation    </w:t>
      </w:r>
      <w:r>
        <w:t xml:space="preserve">   Recognition    </w:t>
      </w:r>
      <w:r>
        <w:t xml:space="preserve">   Testimonal    </w:t>
      </w:r>
      <w:r>
        <w:t xml:space="preserve">   Thank you    </w:t>
      </w:r>
      <w:r>
        <w:t xml:space="preserve">   Tribute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End Appreciation</dc:title>
  <dcterms:created xsi:type="dcterms:W3CDTF">2021-10-28T03:49:41Z</dcterms:created>
  <dcterms:modified xsi:type="dcterms:W3CDTF">2021-10-28T03:49:41Z</dcterms:modified>
</cp:coreProperties>
</file>