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Front and Center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Help    </w:t>
      </w:r>
      <w:r>
        <w:t xml:space="preserve">   Stress    </w:t>
      </w:r>
      <w:r>
        <w:t xml:space="preserve">   Homework    </w:t>
      </w:r>
      <w:r>
        <w:t xml:space="preserve">   Family    </w:t>
      </w:r>
      <w:r>
        <w:t xml:space="preserve">   Problems    </w:t>
      </w:r>
      <w:r>
        <w:t xml:space="preserve">   Injuries    </w:t>
      </w:r>
      <w:r>
        <w:t xml:space="preserve">   Money    </w:t>
      </w:r>
      <w:r>
        <w:t xml:space="preserve">   Boys    </w:t>
      </w:r>
      <w:r>
        <w:t xml:space="preserve">   Brian    </w:t>
      </w:r>
      <w:r>
        <w:t xml:space="preserve">   Dates    </w:t>
      </w:r>
      <w:r>
        <w:t xml:space="preserve">   School    </w:t>
      </w:r>
      <w:r>
        <w:t xml:space="preserve">   Shopping    </w:t>
      </w:r>
      <w:r>
        <w:t xml:space="preserve">   College    </w:t>
      </w:r>
      <w:r>
        <w:t xml:space="preserve">   Work    </w:t>
      </w:r>
      <w:r>
        <w:t xml:space="preserve">   Sports    </w:t>
      </w:r>
      <w:r>
        <w:t xml:space="preserve">   Basketball    </w:t>
      </w:r>
      <w:r>
        <w:t xml:space="preserve">   Football    </w:t>
      </w:r>
      <w:r>
        <w:t xml:space="preserve">   Cows    </w:t>
      </w:r>
      <w:r>
        <w:t xml:space="preserve">   Farming    </w:t>
      </w:r>
      <w:r>
        <w:t xml:space="preserve">   RedBend    </w:t>
      </w:r>
      <w:r>
        <w:t xml:space="preserve">   Dad    </w:t>
      </w:r>
      <w:r>
        <w:t xml:space="preserve">   Mom    </w:t>
      </w:r>
      <w:r>
        <w:t xml:space="preserve">   Curtis    </w:t>
      </w:r>
      <w:r>
        <w:t xml:space="preserve">   Win    </w:t>
      </w:r>
      <w:r>
        <w:t xml:space="preserve">   D.J.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and Center</dc:title>
  <dcterms:created xsi:type="dcterms:W3CDTF">2021-10-11T07:38:22Z</dcterms:created>
  <dcterms:modified xsi:type="dcterms:W3CDTF">2021-10-11T07:38:22Z</dcterms:modified>
</cp:coreProperties>
</file>