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Frosted Piggy's Cereal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carnival    </w:t>
      </w:r>
      <w:r>
        <w:t xml:space="preserve">   roadtrip    </w:t>
      </w:r>
      <w:r>
        <w:t xml:space="preserve">   hotel    </w:t>
      </w:r>
      <w:r>
        <w:t xml:space="preserve">   locker    </w:t>
      </w:r>
      <w:r>
        <w:t xml:space="preserve">   waterpark    </w:t>
      </w:r>
      <w:r>
        <w:t xml:space="preserve">   key    </w:t>
      </w:r>
      <w:r>
        <w:t xml:space="preserve">   rowelley    </w:t>
      </w:r>
      <w:r>
        <w:t xml:space="preserve">   rodrick    </w:t>
      </w:r>
      <w:r>
        <w:t xml:space="preserve">   greg    </w:t>
      </w:r>
      <w:r>
        <w:t xml:space="preserve">   family    </w:t>
      </w:r>
      <w:r>
        <w:t xml:space="preserve">   friend    </w:t>
      </w:r>
      <w:r>
        <w:t xml:space="preserve">   vacation    </w:t>
      </w:r>
      <w:r>
        <w:t xml:space="preserve">   wimpy    </w:t>
      </w:r>
      <w:r>
        <w:t xml:space="preserve">   diary    </w:t>
      </w:r>
      <w:r>
        <w:t xml:space="preserve">   piggy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Frosted Piggy's Cereal Word Search</dc:title>
  <dcterms:created xsi:type="dcterms:W3CDTF">2021-10-11T07:38:33Z</dcterms:created>
  <dcterms:modified xsi:type="dcterms:W3CDTF">2021-10-11T07:38:33Z</dcterms:modified>
</cp:coreProperties>
</file>