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Frozen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wolf    </w:t>
      </w:r>
      <w:r>
        <w:t xml:space="preserve">   horse    </w:t>
      </w:r>
      <w:r>
        <w:t xml:space="preserve">   Hans    </w:t>
      </w:r>
      <w:r>
        <w:t xml:space="preserve">   Kristoff    </w:t>
      </w:r>
      <w:r>
        <w:t xml:space="preserve">   Princess    </w:t>
      </w:r>
      <w:r>
        <w:t xml:space="preserve">   snowman    </w:t>
      </w:r>
      <w:r>
        <w:t xml:space="preserve">   reindeer    </w:t>
      </w:r>
      <w:r>
        <w:t xml:space="preserve">   Sisters    </w:t>
      </w:r>
      <w:r>
        <w:t xml:space="preserve">   Dress    </w:t>
      </w:r>
      <w:r>
        <w:t xml:space="preserve">   Cold    </w:t>
      </w:r>
      <w:r>
        <w:t xml:space="preserve">   Frozen    </w:t>
      </w:r>
      <w:r>
        <w:t xml:space="preserve">   Ice    </w:t>
      </w:r>
      <w:r>
        <w:t xml:space="preserve">   Olaf    </w:t>
      </w:r>
      <w:r>
        <w:t xml:space="preserve">   Ana    </w:t>
      </w:r>
      <w:r>
        <w:t xml:space="preserve">   Elsa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Frozen</dc:title>
  <dcterms:created xsi:type="dcterms:W3CDTF">2021-10-11T07:39:28Z</dcterms:created>
  <dcterms:modified xsi:type="dcterms:W3CDTF">2021-10-11T07:39:28Z</dcterms:modified>
</cp:coreProperties>
</file>