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Frozen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elsa magic powers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queen promise to never shut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kistoff friend is who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anna finace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do you want ta build a _________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kingdom where the queen and princess are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snowman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queen of iceland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queen and princess favorite food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memory removed from the princess 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when anna is injured where is she taken for treatment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bothered the queen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anna say her fiance bestfriend  name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color of the queen hair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anna ask kristoff to take her where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snowman that protects the queen ice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happened to the queen and princess 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many brothers does the prince have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sister of the queen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does the princess do to the prince in the final scene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Frozen Crossword Puzzle</dc:title>
  <dcterms:created xsi:type="dcterms:W3CDTF">2021-10-11T07:39:03Z</dcterms:created>
  <dcterms:modified xsi:type="dcterms:W3CDTF">2021-10-11T07:39:03Z</dcterms:modified>
</cp:coreProperties>
</file>