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Frozen Kingdom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Medium sized toothed whale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weasel that lives in the 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dog used to pull a sled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animal is large and squat with flippers .He spends time in the water and on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flippered marine mammal that has tusks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titanic crashed into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Inuit sleeping bags were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tallest and heaviest of this species of bird that lives in antarctica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British naval officer who led expeditions to the antarctic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for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way your toes feel when they get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Travellers in the cold sometimes suffer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Furry jackets worn by inuits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largest mammal in the arctic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traveling across the snow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deep vertical crack in a glacier.Explorers have to be careful not to fall into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verb used to describe what happens to water at 0C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 fat from the body of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birds have spiky yellow and black feathers on the top of their head and lives in antarctica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Inuit boots are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white fluffy animal about 46-68cm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Inuit boat used when hunting sea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in the past for traveling across the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also known as Inuit and yupik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white and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90% of the ice on earth is found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Amundsen reached here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man who led the expedition that was the first to reach the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house made of 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 Kingdom</dc:title>
  <dcterms:created xsi:type="dcterms:W3CDTF">2021-10-11T07:38:42Z</dcterms:created>
  <dcterms:modified xsi:type="dcterms:W3CDTF">2021-10-11T07:38:42Z</dcterms:modified>
</cp:coreProperties>
</file>