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Frozen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Magic    </w:t>
      </w:r>
      <w:r>
        <w:t xml:space="preserve">   Let it go    </w:t>
      </w:r>
      <w:r>
        <w:t xml:space="preserve">   Wolves    </w:t>
      </w:r>
      <w:r>
        <w:t xml:space="preserve">   Kristoff    </w:t>
      </w:r>
      <w:r>
        <w:t xml:space="preserve">   Sled    </w:t>
      </w:r>
      <w:r>
        <w:t xml:space="preserve">   Sisters    </w:t>
      </w:r>
      <w:r>
        <w:t xml:space="preserve">   Dress    </w:t>
      </w:r>
      <w:r>
        <w:t xml:space="preserve">   Fear    </w:t>
      </w:r>
      <w:r>
        <w:t xml:space="preserve">   Farandell    </w:t>
      </w:r>
      <w:r>
        <w:t xml:space="preserve">   Storm    </w:t>
      </w:r>
      <w:r>
        <w:t xml:space="preserve">   Ice Castle    </w:t>
      </w:r>
      <w:r>
        <w:t xml:space="preserve">   Carrots    </w:t>
      </w:r>
      <w:r>
        <w:t xml:space="preserve">   Trolls    </w:t>
      </w:r>
      <w:r>
        <w:t xml:space="preserve">   King    </w:t>
      </w:r>
      <w:r>
        <w:t xml:space="preserve">   Queen    </w:t>
      </w:r>
      <w:r>
        <w:t xml:space="preserve">   Party    </w:t>
      </w:r>
      <w:r>
        <w:t xml:space="preserve">   Coronation    </w:t>
      </w:r>
      <w:r>
        <w:t xml:space="preserve">   Palace    </w:t>
      </w:r>
      <w:r>
        <w:t xml:space="preserve">   Snow    </w:t>
      </w:r>
      <w:r>
        <w:t xml:space="preserve">   Sauna    </w:t>
      </w:r>
      <w:r>
        <w:t xml:space="preserve">   Oaken    </w:t>
      </w:r>
      <w:r>
        <w:t xml:space="preserve">   Marshmallow    </w:t>
      </w:r>
      <w:r>
        <w:t xml:space="preserve">   Duke of Weselton    </w:t>
      </w:r>
      <w:r>
        <w:t xml:space="preserve">   Hans    </w:t>
      </w:r>
      <w:r>
        <w:t xml:space="preserve">   Elsa    </w:t>
      </w:r>
      <w:r>
        <w:t xml:space="preserve">   Ana    </w:t>
      </w:r>
      <w:r>
        <w:t xml:space="preserve">   Olaf    </w:t>
      </w:r>
      <w:r>
        <w:t xml:space="preserve">   Sven    </w:t>
      </w:r>
      <w:r>
        <w:t xml:space="preserve">   Prince    </w:t>
      </w:r>
      <w:r>
        <w:t xml:space="preserve">   Princess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Frozen Word Search</dc:title>
  <dcterms:created xsi:type="dcterms:W3CDTF">2021-10-11T07:38:28Z</dcterms:created>
  <dcterms:modified xsi:type="dcterms:W3CDTF">2021-10-11T07:38:28Z</dcterms:modified>
</cp:coreProperties>
</file>