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pineapple    </w:t>
      </w:r>
      <w:r>
        <w:t xml:space="preserve">   watermelon    </w:t>
      </w:r>
      <w:r>
        <w:t xml:space="preserve">   ugly    </w:t>
      </w:r>
      <w:r>
        <w:t xml:space="preserve">   tomato    </w:t>
      </w:r>
      <w:r>
        <w:t xml:space="preserve">   tangerine    </w:t>
      </w:r>
      <w:r>
        <w:t xml:space="preserve">   strawberry    </w:t>
      </w:r>
      <w:r>
        <w:t xml:space="preserve">   starfruit    </w:t>
      </w:r>
      <w:r>
        <w:t xml:space="preserve">   Satsuma    </w:t>
      </w:r>
      <w:r>
        <w:t xml:space="preserve">   redcurrant    </w:t>
      </w:r>
      <w:r>
        <w:t xml:space="preserve">   raspberry    </w:t>
      </w:r>
      <w:r>
        <w:t xml:space="preserve">   pumpkin    </w:t>
      </w:r>
      <w:r>
        <w:t xml:space="preserve">   pomegranate    </w:t>
      </w:r>
      <w:r>
        <w:t xml:space="preserve">   plum    </w:t>
      </w:r>
      <w:r>
        <w:t xml:space="preserve">   persimmon    </w:t>
      </w:r>
      <w:r>
        <w:t xml:space="preserve">   pear    </w:t>
      </w:r>
      <w:r>
        <w:t xml:space="preserve">   peach    </w:t>
      </w:r>
      <w:r>
        <w:t xml:space="preserve">   passion    </w:t>
      </w:r>
      <w:r>
        <w:t xml:space="preserve">   orange    </w:t>
      </w:r>
      <w:r>
        <w:t xml:space="preserve">   nectarine    </w:t>
      </w:r>
      <w:r>
        <w:t xml:space="preserve">   melon    </w:t>
      </w:r>
      <w:r>
        <w:t xml:space="preserve">   mango    </w:t>
      </w:r>
      <w:r>
        <w:t xml:space="preserve">   mandarin    </w:t>
      </w:r>
      <w:r>
        <w:t xml:space="preserve">   kumquat    </w:t>
      </w:r>
      <w:r>
        <w:t xml:space="preserve">   kiwi    </w:t>
      </w:r>
      <w:r>
        <w:t xml:space="preserve">   grapefruit    </w:t>
      </w:r>
      <w:r>
        <w:t xml:space="preserve">   grape    </w:t>
      </w:r>
      <w:r>
        <w:t xml:space="preserve">   gooseberry    </w:t>
      </w:r>
      <w:r>
        <w:t xml:space="preserve">   cucumber    </w:t>
      </w:r>
      <w:r>
        <w:t xml:space="preserve">   cherry    </w:t>
      </w:r>
      <w:r>
        <w:t xml:space="preserve">   blueberry    </w:t>
      </w:r>
      <w:r>
        <w:t xml:space="preserve">   blackcurrant    </w:t>
      </w:r>
      <w:r>
        <w:t xml:space="preserve">   blackberry    </w:t>
      </w:r>
      <w:r>
        <w:t xml:space="preserve">   banana    </w:t>
      </w:r>
      <w:r>
        <w:t xml:space="preserve">   avocado    </w:t>
      </w:r>
      <w:r>
        <w:t xml:space="preserve">   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terms:created xsi:type="dcterms:W3CDTF">2021-10-11T07:39:22Z</dcterms:created>
  <dcterms:modified xsi:type="dcterms:W3CDTF">2021-10-11T07:39:22Z</dcterms:modified>
</cp:coreProperties>
</file>