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plum    </w:t>
      </w:r>
      <w:r>
        <w:t xml:space="preserve">   pear    </w:t>
      </w:r>
      <w:r>
        <w:t xml:space="preserve">   lime    </w:t>
      </w:r>
      <w:r>
        <w:t xml:space="preserve">   lemon    </w:t>
      </w:r>
      <w:r>
        <w:t xml:space="preserve">   grapes    </w:t>
      </w:r>
      <w:r>
        <w:t xml:space="preserve">   apricot    </w:t>
      </w:r>
      <w:r>
        <w:t xml:space="preserve">   kiwi    </w:t>
      </w:r>
      <w:r>
        <w:t xml:space="preserve">   raspberry    </w:t>
      </w:r>
      <w:r>
        <w:t xml:space="preserve">   blueberry    </w:t>
      </w:r>
      <w:r>
        <w:t xml:space="preserve">   strawberry    </w:t>
      </w:r>
      <w:r>
        <w:t xml:space="preserve">   pineapple    </w:t>
      </w:r>
      <w:r>
        <w:t xml:space="preserve">   grapefruit    </w:t>
      </w:r>
      <w:r>
        <w:t xml:space="preserve">   papaya    </w:t>
      </w:r>
      <w:r>
        <w:t xml:space="preserve">   peach    </w:t>
      </w:r>
      <w:r>
        <w:t xml:space="preserve">   banana    </w:t>
      </w:r>
      <w:r>
        <w:t xml:space="preserve">   orange    </w:t>
      </w:r>
      <w:r>
        <w:t xml:space="preserve">   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terms:created xsi:type="dcterms:W3CDTF">2021-10-11T07:38:36Z</dcterms:created>
  <dcterms:modified xsi:type="dcterms:W3CDTF">2021-10-11T07:38:36Z</dcterms:modified>
</cp:coreProperties>
</file>