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Fruit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grape    </w:t>
      </w:r>
      <w:r>
        <w:t xml:space="preserve">   grapefruit    </w:t>
      </w:r>
      <w:r>
        <w:t xml:space="preserve">   blueberry    </w:t>
      </w:r>
      <w:r>
        <w:t xml:space="preserve">   cucumber    </w:t>
      </w:r>
      <w:r>
        <w:t xml:space="preserve">   banana    </w:t>
      </w:r>
      <w:r>
        <w:t xml:space="preserve">   apple    </w:t>
      </w:r>
      <w:r>
        <w:t xml:space="preserve">   passionfruit    </w:t>
      </w:r>
      <w:r>
        <w:t xml:space="preserve">   pomegranate    </w:t>
      </w:r>
      <w:r>
        <w:t xml:space="preserve">   strawberry    </w:t>
      </w:r>
      <w:r>
        <w:t xml:space="preserve">   blackberry    </w:t>
      </w:r>
      <w:r>
        <w:t xml:space="preserve">   pear    </w:t>
      </w:r>
      <w:r>
        <w:t xml:space="preserve">   melon    </w:t>
      </w:r>
      <w:r>
        <w:t xml:space="preserve">   raspberry    </w:t>
      </w:r>
      <w:r>
        <w:t xml:space="preserve">   kiwi    </w:t>
      </w:r>
      <w:r>
        <w:t xml:space="preserve">   peach    </w:t>
      </w:r>
      <w:r>
        <w:t xml:space="preserve">   mango    </w:t>
      </w:r>
      <w:r>
        <w:t xml:space="preserve">   lime    </w:t>
      </w:r>
      <w:r>
        <w:t xml:space="preserve">   lemon    </w:t>
      </w:r>
      <w:r>
        <w:t xml:space="preserve">   cherry    </w:t>
      </w:r>
      <w:r>
        <w:t xml:space="preserve">   coconut    </w:t>
      </w:r>
      <w:r>
        <w:t xml:space="preserve">   pineapple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</dc:title>
  <dcterms:created xsi:type="dcterms:W3CDTF">2021-10-11T07:38:38Z</dcterms:created>
  <dcterms:modified xsi:type="dcterms:W3CDTF">2021-10-11T07:38:38Z</dcterms:modified>
</cp:coreProperties>
</file>