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Fruit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Tangerine    </w:t>
      </w:r>
      <w:r>
        <w:t xml:space="preserve">   Apricot    </w:t>
      </w:r>
      <w:r>
        <w:t xml:space="preserve">   Fig    </w:t>
      </w:r>
      <w:r>
        <w:t xml:space="preserve">   Cucumber    </w:t>
      </w:r>
      <w:r>
        <w:t xml:space="preserve">   Plum    </w:t>
      </w:r>
      <w:r>
        <w:t xml:space="preserve">   Date    </w:t>
      </w:r>
      <w:r>
        <w:t xml:space="preserve">   Cantaloupe    </w:t>
      </w:r>
      <w:r>
        <w:t xml:space="preserve">   Honeydew    </w:t>
      </w:r>
      <w:r>
        <w:t xml:space="preserve">   Nectarine    </w:t>
      </w:r>
      <w:r>
        <w:t xml:space="preserve">   Razzberry    </w:t>
      </w:r>
      <w:r>
        <w:t xml:space="preserve">   Blackberry    </w:t>
      </w:r>
      <w:r>
        <w:t xml:space="preserve">   Blueberry    </w:t>
      </w:r>
      <w:r>
        <w:t xml:space="preserve">   Cherry    </w:t>
      </w:r>
      <w:r>
        <w:t xml:space="preserve">   Peach    </w:t>
      </w:r>
      <w:r>
        <w:t xml:space="preserve">   Watermelon    </w:t>
      </w:r>
      <w:r>
        <w:t xml:space="preserve">   Coconut    </w:t>
      </w:r>
      <w:r>
        <w:t xml:space="preserve">   Kiwi    </w:t>
      </w:r>
      <w:r>
        <w:t xml:space="preserve">   Pear    </w:t>
      </w:r>
      <w:r>
        <w:t xml:space="preserve">   Clementine    </w:t>
      </w:r>
      <w:r>
        <w:t xml:space="preserve">   Mango    </w:t>
      </w:r>
      <w:r>
        <w:t xml:space="preserve">   Grapefruit    </w:t>
      </w:r>
      <w:r>
        <w:t xml:space="preserve">   Lime    </w:t>
      </w:r>
      <w:r>
        <w:t xml:space="preserve">   Lemon    </w:t>
      </w:r>
      <w:r>
        <w:t xml:space="preserve">   Orange    </w:t>
      </w:r>
      <w:r>
        <w:t xml:space="preserve">   Dragon Fruit    </w:t>
      </w:r>
      <w:r>
        <w:t xml:space="preserve">   Grape    </w:t>
      </w:r>
      <w:r>
        <w:t xml:space="preserve">   Pineapple    </w:t>
      </w:r>
      <w:r>
        <w:t xml:space="preserve">   Apple    </w:t>
      </w:r>
      <w:r>
        <w:t xml:space="preserve">   Strawberry    </w:t>
      </w:r>
      <w:r>
        <w:t xml:space="preserve">   Banana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Fruit</dc:title>
  <dcterms:created xsi:type="dcterms:W3CDTF">2021-10-11T07:38:40Z</dcterms:created>
  <dcterms:modified xsi:type="dcterms:W3CDTF">2021-10-11T07:38:40Z</dcterms:modified>
</cp:coreProperties>
</file>