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soft, juicy fruit that is a yellow/orange colour resembling a small peach. It has a hard, brown pip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juicy fruit like a small orange, with a skin that is easy to peel off. It can be broken into segments in order to eat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shiny round fruit filled with many bright red edible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long curved yellow fruit, you need to peel first before you can eat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fruit that looks a bit like a large orange but it is yellow or pink inside. It has a sour taste.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fruit that is green, yellow or brown on the outside and white on the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yellow fruit with sour juice that is used for giving flavour to food and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fruit that grows on trees in  hot, tropical countries. The outer shell is brown and extremely hard. They have a sweet white liquid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green/purple fruit that we eat or make into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round purple fruit that has juicy orange flesh and edible black seeds. It grows on a vine.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small round fruit with a hard reddish-brown skin and juicy white flesh inside.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melon that we eat. It is sweet and a yellow/orange colour inside. The skin is a hard green/white colour.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very large oval shaped fruit with a thick green skin outside. It has pink/red juicy flesh inside with black seeds that are not pleasant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sweet round fruit with red and orange skin and a large round hard seed (pip) in the middle.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soft, sweet red fruit with tiny seeds on the outside of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dark green fruit that has an oval shape. It has soft, light green flesh inside. Many people like to eat it on toast.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soft red fruit that grows on bushes. It is often used to make jam.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sweet blue-black edible berry which grows on bushes.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round yellow fruit with pink flesh and seeds inside. It has a very distinctive smell.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big fruit that that has sweet yellow flesh inside ans a rough yellow/brown skin on the outside.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Crossword</dc:title>
  <dcterms:created xsi:type="dcterms:W3CDTF">2021-10-11T07:39:50Z</dcterms:created>
  <dcterms:modified xsi:type="dcterms:W3CDTF">2021-10-11T07:39:50Z</dcterms:modified>
</cp:coreProperties>
</file>