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Fruit, Vegetables and Meat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Asparagus    </w:t>
      </w:r>
      <w:r>
        <w:t xml:space="preserve">   avacado    </w:t>
      </w:r>
      <w:r>
        <w:t xml:space="preserve">   bacon    </w:t>
      </w:r>
      <w:r>
        <w:t xml:space="preserve">   Banana    </w:t>
      </w:r>
      <w:r>
        <w:t xml:space="preserve">   beans    </w:t>
      </w:r>
      <w:r>
        <w:t xml:space="preserve">   beef    </w:t>
      </w:r>
      <w:r>
        <w:t xml:space="preserve">   Blackberry    </w:t>
      </w:r>
      <w:r>
        <w:t xml:space="preserve">   Blueberry    </w:t>
      </w:r>
      <w:r>
        <w:t xml:space="preserve">   Boysenberry    </w:t>
      </w:r>
      <w:r>
        <w:t xml:space="preserve">   Broccoli    </w:t>
      </w:r>
      <w:r>
        <w:t xml:space="preserve">   Butternut    </w:t>
      </w:r>
      <w:r>
        <w:t xml:space="preserve">   corn    </w:t>
      </w:r>
      <w:r>
        <w:t xml:space="preserve">   Cucumber    </w:t>
      </w:r>
      <w:r>
        <w:t xml:space="preserve">   Fig    </w:t>
      </w:r>
      <w:r>
        <w:t xml:space="preserve">   ham    </w:t>
      </w:r>
      <w:r>
        <w:t xml:space="preserve">   Iceberglettuce    </w:t>
      </w:r>
      <w:r>
        <w:t xml:space="preserve">   Lemon    </w:t>
      </w:r>
      <w:r>
        <w:t xml:space="preserve">   Lime    </w:t>
      </w:r>
      <w:r>
        <w:t xml:space="preserve">   Meat    </w:t>
      </w:r>
      <w:r>
        <w:t xml:space="preserve">   mince    </w:t>
      </w:r>
      <w:r>
        <w:t xml:space="preserve">   Orange    </w:t>
      </w:r>
      <w:r>
        <w:t xml:space="preserve">   peas    </w:t>
      </w:r>
      <w:r>
        <w:t xml:space="preserve">   Plum    </w:t>
      </w:r>
      <w:r>
        <w:t xml:space="preserve">   pork    </w:t>
      </w:r>
      <w:r>
        <w:t xml:space="preserve">   pumpkin    </w:t>
      </w:r>
      <w:r>
        <w:t xml:space="preserve">   Raspberry    </w:t>
      </w:r>
      <w:r>
        <w:t xml:space="preserve">   sausage    </w:t>
      </w:r>
      <w:r>
        <w:t xml:space="preserve">   smileymeat    </w:t>
      </w:r>
      <w:r>
        <w:t xml:space="preserve">   steak    </w:t>
      </w:r>
      <w:r>
        <w:t xml:space="preserve">   Strawberry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Fruit, Vegetables and Meat</dc:title>
  <dcterms:created xsi:type="dcterms:W3CDTF">2021-10-11T07:39:06Z</dcterms:created>
  <dcterms:modified xsi:type="dcterms:W3CDTF">2021-10-11T07:39:06Z</dcterms:modified>
</cp:coreProperties>
</file>