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APRICOT    </w:t>
      </w:r>
      <w:r>
        <w:t xml:space="preserve">   CRANBERRY    </w:t>
      </w:r>
      <w:r>
        <w:t xml:space="preserve">   LIME    </w:t>
      </w:r>
      <w:r>
        <w:t xml:space="preserve">   LEMON    </w:t>
      </w:r>
      <w:r>
        <w:t xml:space="preserve">   CHERRY    </w:t>
      </w:r>
      <w:r>
        <w:t xml:space="preserve">   PINEAPPLE    </w:t>
      </w:r>
      <w:r>
        <w:t xml:space="preserve">   MANGO    </w:t>
      </w:r>
      <w:r>
        <w:t xml:space="preserve">   KIWI    </w:t>
      </w:r>
      <w:r>
        <w:t xml:space="preserve">   KUMQUAT    </w:t>
      </w:r>
      <w:r>
        <w:t xml:space="preserve">   PEAR    </w:t>
      </w:r>
      <w:r>
        <w:t xml:space="preserve">   CANTELOUPE    </w:t>
      </w:r>
      <w:r>
        <w:t xml:space="preserve">   WATERMELLON    </w:t>
      </w:r>
      <w:r>
        <w:t xml:space="preserve">   BLUEBERRY    </w:t>
      </w:r>
      <w:r>
        <w:t xml:space="preserve">   RASPBERRY    </w:t>
      </w:r>
      <w:r>
        <w:t xml:space="preserve">   STRAWBERRY    </w:t>
      </w:r>
      <w:r>
        <w:t xml:space="preserve">   GRAPEFRUIT    </w:t>
      </w:r>
      <w:r>
        <w:t xml:space="preserve">   PLUM    </w:t>
      </w:r>
      <w:r>
        <w:t xml:space="preserve">   PEACH    </w:t>
      </w:r>
      <w:r>
        <w:t xml:space="preserve">   GRAPE    </w:t>
      </w:r>
      <w:r>
        <w:t xml:space="preserve">   APPLE    </w:t>
      </w:r>
      <w:r>
        <w:t xml:space="preserve">   ORANGE    </w:t>
      </w:r>
      <w:r>
        <w:t xml:space="preserve">   BANANA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</dc:title>
  <dcterms:created xsi:type="dcterms:W3CDTF">2021-10-11T07:38:43Z</dcterms:created>
  <dcterms:modified xsi:type="dcterms:W3CDTF">2021-10-11T07:38:43Z</dcterms:modified>
</cp:coreProperties>
</file>