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honydue     </w:t>
      </w:r>
      <w:r>
        <w:t xml:space="preserve">   pomagranat    </w:t>
      </w:r>
      <w:r>
        <w:t xml:space="preserve">   lime    </w:t>
      </w:r>
      <w:r>
        <w:t xml:space="preserve">   lemon    </w:t>
      </w:r>
      <w:r>
        <w:t xml:space="preserve">   waltermelon    </w:t>
      </w:r>
      <w:r>
        <w:t xml:space="preserve">   orange    </w:t>
      </w:r>
      <w:r>
        <w:t xml:space="preserve">   kiwi     </w:t>
      </w:r>
      <w:r>
        <w:t xml:space="preserve">   grape    </w:t>
      </w:r>
      <w:r>
        <w:t xml:space="preserve">   apple    </w:t>
      </w:r>
      <w:r>
        <w:t xml:space="preserve">   banana    </w:t>
      </w:r>
      <w:r>
        <w:t xml:space="preserve">   peach    </w:t>
      </w:r>
      <w:r>
        <w:t xml:space="preserve">   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2021-10-11T07:38:26Z</dcterms:created>
  <dcterms:modified xsi:type="dcterms:W3CDTF">2021-10-11T07:38:26Z</dcterms:modified>
</cp:coreProperties>
</file>