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Fruit of the Spirit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Character    </w:t>
      </w:r>
      <w:r>
        <w:t xml:space="preserve">   Christian    </w:t>
      </w:r>
      <w:r>
        <w:t xml:space="preserve">   Faith    </w:t>
      </w:r>
      <w:r>
        <w:t xml:space="preserve">   Fruit    </w:t>
      </w:r>
      <w:r>
        <w:t xml:space="preserve">   Galatians    </w:t>
      </w:r>
      <w:r>
        <w:t xml:space="preserve">   Gentleness    </w:t>
      </w:r>
      <w:r>
        <w:t xml:space="preserve">   Godly    </w:t>
      </w:r>
      <w:r>
        <w:t xml:space="preserve">   Goodness    </w:t>
      </w:r>
      <w:r>
        <w:t xml:space="preserve">   Joy    </w:t>
      </w:r>
      <w:r>
        <w:t xml:space="preserve">   Law    </w:t>
      </w:r>
      <w:r>
        <w:t xml:space="preserve">   Longsuffering    </w:t>
      </w:r>
      <w:r>
        <w:t xml:space="preserve">   Love    </w:t>
      </w:r>
      <w:r>
        <w:t xml:space="preserve">   Meekness    </w:t>
      </w:r>
      <w:r>
        <w:t xml:space="preserve">   New Testament    </w:t>
      </w:r>
      <w:r>
        <w:t xml:space="preserve">   Paul    </w:t>
      </w:r>
      <w:r>
        <w:t xml:space="preserve">   Peace    </w:t>
      </w:r>
      <w:r>
        <w:t xml:space="preserve">   Spirit    </w:t>
      </w:r>
      <w:r>
        <w:t xml:space="preserve">   Temperance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 of the Spirit</dc:title>
  <dcterms:created xsi:type="dcterms:W3CDTF">2021-10-11T07:39:23Z</dcterms:created>
  <dcterms:modified xsi:type="dcterms:W3CDTF">2021-10-11T07:39:23Z</dcterms:modified>
</cp:coreProperties>
</file>