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Fruits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watermelon    </w:t>
      </w:r>
      <w:r>
        <w:t xml:space="preserve">   rhubarb    </w:t>
      </w:r>
      <w:r>
        <w:t xml:space="preserve">   prunes    </w:t>
      </w:r>
      <w:r>
        <w:t xml:space="preserve">   pomegranate    </w:t>
      </w:r>
      <w:r>
        <w:t xml:space="preserve">   passionfruit    </w:t>
      </w:r>
      <w:r>
        <w:t xml:space="preserve">   mango    </w:t>
      </w:r>
      <w:r>
        <w:t xml:space="preserve">   lime    </w:t>
      </w:r>
      <w:r>
        <w:t xml:space="preserve">   lemon    </w:t>
      </w:r>
      <w:r>
        <w:t xml:space="preserve">   grapefruit    </w:t>
      </w:r>
      <w:r>
        <w:t xml:space="preserve">   guava    </w:t>
      </w:r>
      <w:r>
        <w:t xml:space="preserve">   raisins    </w:t>
      </w:r>
      <w:r>
        <w:t xml:space="preserve">   figs    </w:t>
      </w:r>
      <w:r>
        <w:t xml:space="preserve">   cranberries    </w:t>
      </w:r>
      <w:r>
        <w:t xml:space="preserve">   muskmelon    </w:t>
      </w:r>
      <w:r>
        <w:t xml:space="preserve">   honeydewmelon    </w:t>
      </w:r>
      <w:r>
        <w:t xml:space="preserve">   blackberries    </w:t>
      </w:r>
      <w:r>
        <w:t xml:space="preserve">   dragonfruit    </w:t>
      </w:r>
      <w:r>
        <w:t xml:space="preserve">   starfruit    </w:t>
      </w:r>
      <w:r>
        <w:t xml:space="preserve">   plums    </w:t>
      </w:r>
      <w:r>
        <w:t xml:space="preserve">   nectarines    </w:t>
      </w:r>
      <w:r>
        <w:t xml:space="preserve">   peaches    </w:t>
      </w:r>
      <w:r>
        <w:t xml:space="preserve">   apricots    </w:t>
      </w:r>
      <w:r>
        <w:t xml:space="preserve">   pears    </w:t>
      </w:r>
      <w:r>
        <w:t xml:space="preserve">   kiwi    </w:t>
      </w:r>
      <w:r>
        <w:t xml:space="preserve">   pineapples    </w:t>
      </w:r>
      <w:r>
        <w:t xml:space="preserve">   papayas    </w:t>
      </w:r>
      <w:r>
        <w:t xml:space="preserve">   rasberries    </w:t>
      </w:r>
      <w:r>
        <w:t xml:space="preserve">   blueberries    </w:t>
      </w:r>
      <w:r>
        <w:t xml:space="preserve">   strawberries    </w:t>
      </w:r>
      <w:r>
        <w:t xml:space="preserve">   cantaloupes    </w:t>
      </w:r>
      <w:r>
        <w:t xml:space="preserve">   oranges    </w:t>
      </w:r>
      <w:r>
        <w:t xml:space="preserve">   grapes    </w:t>
      </w:r>
      <w:r>
        <w:t xml:space="preserve">   bananas    </w:t>
      </w:r>
      <w:r>
        <w:t xml:space="preserve">   apples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Fruits</dc:title>
  <dcterms:created xsi:type="dcterms:W3CDTF">2021-10-12T14:18:37Z</dcterms:created>
  <dcterms:modified xsi:type="dcterms:W3CDTF">2021-10-12T14:18:37Z</dcterms:modified>
</cp:coreProperties>
</file>