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avocado    </w:t>
      </w:r>
      <w:r>
        <w:t xml:space="preserve">   banana    </w:t>
      </w:r>
      <w:r>
        <w:t xml:space="preserve">   black raspberry    </w:t>
      </w:r>
      <w:r>
        <w:t xml:space="preserve">   Casaba    </w:t>
      </w:r>
      <w:r>
        <w:t xml:space="preserve">   cherry    </w:t>
      </w:r>
      <w:r>
        <w:t xml:space="preserve">   cranberry    </w:t>
      </w:r>
      <w:r>
        <w:t xml:space="preserve">   Crenshaw    </w:t>
      </w:r>
      <w:r>
        <w:t xml:space="preserve">   currant    </w:t>
      </w:r>
      <w:r>
        <w:t xml:space="preserve">   date    </w:t>
      </w:r>
      <w:r>
        <w:t xml:space="preserve">   fig    </w:t>
      </w:r>
      <w:r>
        <w:t xml:space="preserve">   gooseberry    </w:t>
      </w:r>
      <w:r>
        <w:t xml:space="preserve">   grapes    </w:t>
      </w:r>
      <w:r>
        <w:t xml:space="preserve">   Honeydew    </w:t>
      </w:r>
      <w:r>
        <w:t xml:space="preserve">   kumquat    </w:t>
      </w:r>
      <w:r>
        <w:t xml:space="preserve">   lemon    </w:t>
      </w:r>
      <w:r>
        <w:t xml:space="preserve">   lime    </w:t>
      </w:r>
      <w:r>
        <w:t xml:space="preserve">   mango    </w:t>
      </w:r>
      <w:r>
        <w:t xml:space="preserve">   Melon    </w:t>
      </w:r>
      <w:r>
        <w:t xml:space="preserve">   nectarine    </w:t>
      </w:r>
      <w:r>
        <w:t xml:space="preserve">   orange    </w:t>
      </w:r>
      <w:r>
        <w:t xml:space="preserve">   papaya    </w:t>
      </w:r>
      <w:r>
        <w:t xml:space="preserve">   peach    </w:t>
      </w:r>
      <w:r>
        <w:t xml:space="preserve">   pear    </w:t>
      </w:r>
      <w:r>
        <w:t xml:space="preserve">   Persian    </w:t>
      </w:r>
      <w:r>
        <w:t xml:space="preserve">   Persimmon    </w:t>
      </w:r>
      <w:r>
        <w:t xml:space="preserve">   Pineapple    </w:t>
      </w:r>
      <w:r>
        <w:t xml:space="preserve">   plum    </w:t>
      </w:r>
      <w:r>
        <w:t xml:space="preserve">   pomegranates    </w:t>
      </w:r>
      <w:r>
        <w:t xml:space="preserve">   raspberry    </w:t>
      </w:r>
      <w:r>
        <w:t xml:space="preserve">   strawberry    </w:t>
      </w:r>
      <w:r>
        <w:t xml:space="preserve">   tangelo    </w:t>
      </w:r>
      <w:r>
        <w:t xml:space="preserve">   tangerine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2021-10-11T07:39:24Z</dcterms:created>
  <dcterms:modified xsi:type="dcterms:W3CDTF">2021-10-11T07:39:24Z</dcterms:modified>
</cp:coreProperties>
</file>