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Fruits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Pear    </w:t>
      </w:r>
      <w:r>
        <w:t xml:space="preserve">   Olive    </w:t>
      </w:r>
      <w:r>
        <w:t xml:space="preserve">   Lime    </w:t>
      </w:r>
      <w:r>
        <w:t xml:space="preserve">   Lemon    </w:t>
      </w:r>
      <w:r>
        <w:t xml:space="preserve">   Honeydew Melon    </w:t>
      </w:r>
      <w:r>
        <w:t xml:space="preserve">   Cantaloupe    </w:t>
      </w:r>
      <w:r>
        <w:t xml:space="preserve">   Watermelon    </w:t>
      </w:r>
      <w:r>
        <w:t xml:space="preserve">   Guava    </w:t>
      </w:r>
      <w:r>
        <w:t xml:space="preserve">   Mango    </w:t>
      </w:r>
      <w:r>
        <w:t xml:space="preserve">   Fig    </w:t>
      </w:r>
      <w:r>
        <w:t xml:space="preserve">   Raspberry    </w:t>
      </w:r>
      <w:r>
        <w:t xml:space="preserve">   Grape    </w:t>
      </w:r>
      <w:r>
        <w:t xml:space="preserve">   Apricot    </w:t>
      </w:r>
      <w:r>
        <w:t xml:space="preserve">   Golden Berry    </w:t>
      </w:r>
      <w:r>
        <w:t xml:space="preserve">   Plum    </w:t>
      </w:r>
      <w:r>
        <w:t xml:space="preserve">   Black Raspberry    </w:t>
      </w:r>
      <w:r>
        <w:t xml:space="preserve">   Coconut    </w:t>
      </w:r>
      <w:r>
        <w:t xml:space="preserve">   Tomato    </w:t>
      </w:r>
      <w:r>
        <w:t xml:space="preserve">   Grapefruit    </w:t>
      </w:r>
      <w:r>
        <w:t xml:space="preserve">   Cherry    </w:t>
      </w:r>
      <w:r>
        <w:t xml:space="preserve">   Orange    </w:t>
      </w:r>
      <w:r>
        <w:t xml:space="preserve">   Blueberry    </w:t>
      </w:r>
      <w:r>
        <w:t xml:space="preserve">   Apples    </w:t>
      </w:r>
      <w:r>
        <w:t xml:space="preserve">   Star Fruit    </w:t>
      </w:r>
      <w:r>
        <w:t xml:space="preserve">   Strawberry    </w:t>
      </w:r>
      <w:r>
        <w:t xml:space="preserve">   Necturine    </w:t>
      </w:r>
      <w:r>
        <w:t xml:space="preserve">   Kiwi    </w:t>
      </w:r>
      <w:r>
        <w:t xml:space="preserve">   Pinapple    </w:t>
      </w:r>
      <w:r>
        <w:t xml:space="preserve">   Peach    </w:t>
      </w:r>
      <w:r>
        <w:t xml:space="preserve">   Bannana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</dc:title>
  <dcterms:created xsi:type="dcterms:W3CDTF">2021-10-11T07:39:34Z</dcterms:created>
  <dcterms:modified xsi:type="dcterms:W3CDTF">2021-10-11T07:39:34Z</dcterms:modified>
</cp:coreProperties>
</file>