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tangerine    </w:t>
      </w:r>
      <w:r>
        <w:t xml:space="preserve">   nectarine    </w:t>
      </w:r>
      <w:r>
        <w:t xml:space="preserve">   watermelon    </w:t>
      </w:r>
      <w:r>
        <w:t xml:space="preserve">   strawberries    </w:t>
      </w:r>
      <w:r>
        <w:t xml:space="preserve">   raspberries    </w:t>
      </w:r>
      <w:r>
        <w:t xml:space="preserve">   prune    </w:t>
      </w:r>
      <w:r>
        <w:t xml:space="preserve">   plum    </w:t>
      </w:r>
      <w:r>
        <w:t xml:space="preserve">   pineapple    </w:t>
      </w:r>
      <w:r>
        <w:t xml:space="preserve">   pear    </w:t>
      </w:r>
      <w:r>
        <w:t xml:space="preserve">   peach    </w:t>
      </w:r>
      <w:r>
        <w:t xml:space="preserve">   orange    </w:t>
      </w:r>
      <w:r>
        <w:t xml:space="preserve">   mango    </w:t>
      </w:r>
      <w:r>
        <w:t xml:space="preserve">   lime    </w:t>
      </w:r>
      <w:r>
        <w:t xml:space="preserve">   lemon    </w:t>
      </w:r>
      <w:r>
        <w:t xml:space="preserve">   kiwi    </w:t>
      </w:r>
      <w:r>
        <w:t xml:space="preserve">   honeydew    </w:t>
      </w:r>
      <w:r>
        <w:t xml:space="preserve">   grapes    </w:t>
      </w:r>
      <w:r>
        <w:t xml:space="preserve">   grapefruit    </w:t>
      </w:r>
      <w:r>
        <w:t xml:space="preserve">   fig    </w:t>
      </w:r>
      <w:r>
        <w:t xml:space="preserve">   date    </w:t>
      </w:r>
      <w:r>
        <w:t xml:space="preserve">   cranberries    </w:t>
      </w:r>
      <w:r>
        <w:t xml:space="preserve">   coconut    </w:t>
      </w:r>
      <w:r>
        <w:t xml:space="preserve">   cherries    </w:t>
      </w:r>
      <w:r>
        <w:t xml:space="preserve">   cantaloupe    </w:t>
      </w:r>
      <w:r>
        <w:t xml:space="preserve">   blueberries    </w:t>
      </w:r>
      <w:r>
        <w:t xml:space="preserve">   blackberries    </w:t>
      </w:r>
      <w:r>
        <w:t xml:space="preserve">   banana    </w:t>
      </w:r>
      <w:r>
        <w:t xml:space="preserve">   avocado    </w:t>
      </w:r>
      <w:r>
        <w:t xml:space="preserve">   apricot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2021-10-12T20:45:01Z</dcterms:created>
  <dcterms:modified xsi:type="dcterms:W3CDTF">2021-10-12T20:45:01Z</dcterms:modified>
</cp:coreProperties>
</file>