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Grape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Raspberry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Watermelom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Strawberry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Blueberry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2021-10-11T07:39:18Z</dcterms:created>
  <dcterms:modified xsi:type="dcterms:W3CDTF">2021-10-11T07:39:18Z</dcterms:modified>
</cp:coreProperties>
</file>