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Fruits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lime    </w:t>
      </w:r>
      <w:r>
        <w:t xml:space="preserve">   mulberry    </w:t>
      </w:r>
      <w:r>
        <w:t xml:space="preserve">   fig    </w:t>
      </w:r>
      <w:r>
        <w:t xml:space="preserve">   Tangerine    </w:t>
      </w:r>
      <w:r>
        <w:t xml:space="preserve">   peach    </w:t>
      </w:r>
      <w:r>
        <w:t xml:space="preserve">   passion fruit    </w:t>
      </w:r>
      <w:r>
        <w:t xml:space="preserve">   olive    </w:t>
      </w:r>
      <w:r>
        <w:t xml:space="preserve">   lemon    </w:t>
      </w:r>
      <w:r>
        <w:t xml:space="preserve">   pumpkin    </w:t>
      </w:r>
      <w:r>
        <w:t xml:space="preserve">   jackfruit    </w:t>
      </w:r>
      <w:r>
        <w:t xml:space="preserve">   gooseberry    </w:t>
      </w:r>
      <w:r>
        <w:t xml:space="preserve">   plum    </w:t>
      </w:r>
      <w:r>
        <w:t xml:space="preserve">   guava    </w:t>
      </w:r>
      <w:r>
        <w:t xml:space="preserve">   cantaloupe    </w:t>
      </w:r>
      <w:r>
        <w:t xml:space="preserve">   melon    </w:t>
      </w:r>
      <w:r>
        <w:t xml:space="preserve">   raspberry    </w:t>
      </w:r>
      <w:r>
        <w:t xml:space="preserve">   grape    </w:t>
      </w:r>
      <w:r>
        <w:t xml:space="preserve">   blackberry    </w:t>
      </w:r>
      <w:r>
        <w:t xml:space="preserve">   cherry    </w:t>
      </w:r>
      <w:r>
        <w:t xml:space="preserve">   coconut    </w:t>
      </w:r>
      <w:r>
        <w:t xml:space="preserve">   papaya    </w:t>
      </w:r>
      <w:r>
        <w:t xml:space="preserve">   orange    </w:t>
      </w:r>
      <w:r>
        <w:t xml:space="preserve">   pineapple    </w:t>
      </w:r>
      <w:r>
        <w:t xml:space="preserve">   Pear    </w:t>
      </w:r>
      <w:r>
        <w:t xml:space="preserve">   Banana    </w:t>
      </w:r>
      <w:r>
        <w:t xml:space="preserve">   Apple    </w:t>
      </w:r>
      <w:r>
        <w:t xml:space="preserve">   Blueberry    </w:t>
      </w:r>
      <w:r>
        <w:t xml:space="preserve">   Strawberry    </w:t>
      </w:r>
      <w:r>
        <w:t xml:space="preserve">   Watermelon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Fruits</dc:title>
  <dcterms:created xsi:type="dcterms:W3CDTF">2021-10-11T07:39:12Z</dcterms:created>
  <dcterms:modified xsi:type="dcterms:W3CDTF">2021-10-11T07:39:12Z</dcterms:modified>
</cp:coreProperties>
</file>