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 And Veggies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cherry    </w:t>
      </w:r>
      <w:r>
        <w:t xml:space="preserve">   lima bean    </w:t>
      </w:r>
      <w:r>
        <w:t xml:space="preserve">   veggie    </w:t>
      </w:r>
      <w:r>
        <w:t xml:space="preserve">   fruit    </w:t>
      </w:r>
      <w:r>
        <w:t xml:space="preserve">   kiwi    </w:t>
      </w:r>
      <w:r>
        <w:t xml:space="preserve">   coliflower    </w:t>
      </w:r>
      <w:r>
        <w:t xml:space="preserve">   broccoli    </w:t>
      </w:r>
      <w:r>
        <w:t xml:space="preserve">   onion    </w:t>
      </w:r>
      <w:r>
        <w:t xml:space="preserve">   celery    </w:t>
      </w:r>
      <w:r>
        <w:t xml:space="preserve">   cabbage    </w:t>
      </w:r>
      <w:r>
        <w:t xml:space="preserve">   orange    </w:t>
      </w:r>
      <w:r>
        <w:t xml:space="preserve">   lime    </w:t>
      </w:r>
      <w:r>
        <w:t xml:space="preserve">   lemon    </w:t>
      </w:r>
      <w:r>
        <w:t xml:space="preserve">   kale    </w:t>
      </w:r>
      <w:r>
        <w:t xml:space="preserve">   carrot    </w:t>
      </w:r>
      <w:r>
        <w:t xml:space="preserve">   pomegranate    </w:t>
      </w:r>
      <w:r>
        <w:t xml:space="preserve">   guava    </w:t>
      </w:r>
      <w:r>
        <w:t xml:space="preserve">   dragon fruit    </w:t>
      </w:r>
      <w:r>
        <w:t xml:space="preserve">   mango    </w:t>
      </w:r>
      <w:r>
        <w:t xml:space="preserve">   blueberry    </w:t>
      </w:r>
      <w:r>
        <w:t xml:space="preserve">   blackberry    </w:t>
      </w:r>
      <w:r>
        <w:t xml:space="preserve">   rasberry    </w:t>
      </w:r>
      <w:r>
        <w:t xml:space="preserve">   strawberry    </w:t>
      </w:r>
      <w:r>
        <w:t xml:space="preserve">   apple    </w:t>
      </w:r>
      <w:r>
        <w:t xml:space="preserve">   tomato    </w:t>
      </w:r>
      <w:r>
        <w:t xml:space="preserve">   cucumber    </w:t>
      </w:r>
      <w:r>
        <w:t xml:space="preserve">   banana    </w:t>
      </w:r>
      <w:r>
        <w:t xml:space="preserve">   peach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And Veggies</dc:title>
  <dcterms:created xsi:type="dcterms:W3CDTF">2021-10-11T07:39:49Z</dcterms:created>
  <dcterms:modified xsi:type="dcterms:W3CDTF">2021-10-11T07:39:49Z</dcterms:modified>
</cp:coreProperties>
</file>