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Fruits &amp; Veggies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apples    </w:t>
      </w:r>
      <w:r>
        <w:t xml:space="preserve">   bannanas    </w:t>
      </w:r>
      <w:r>
        <w:t xml:space="preserve">   beans    </w:t>
      </w:r>
      <w:r>
        <w:t xml:space="preserve">   blackberry    </w:t>
      </w:r>
      <w:r>
        <w:t xml:space="preserve">   blueberries    </w:t>
      </w:r>
      <w:r>
        <w:t xml:space="preserve">   carrot    </w:t>
      </w:r>
      <w:r>
        <w:t xml:space="preserve">   corn    </w:t>
      </w:r>
      <w:r>
        <w:t xml:space="preserve">   fig    </w:t>
      </w:r>
      <w:r>
        <w:t xml:space="preserve">   grapes    </w:t>
      </w:r>
      <w:r>
        <w:t xml:space="preserve">   lemon    </w:t>
      </w:r>
      <w:r>
        <w:t xml:space="preserve">   lettuce    </w:t>
      </w:r>
      <w:r>
        <w:t xml:space="preserve">   lime    </w:t>
      </w:r>
      <w:r>
        <w:t xml:space="preserve">   onion    </w:t>
      </w:r>
      <w:r>
        <w:t xml:space="preserve">   oranges    </w:t>
      </w:r>
      <w:r>
        <w:t xml:space="preserve">   passion fruit    </w:t>
      </w:r>
      <w:r>
        <w:t xml:space="preserve">   peas    </w:t>
      </w:r>
      <w:r>
        <w:t xml:space="preserve">   potatoe    </w:t>
      </w:r>
      <w:r>
        <w:t xml:space="preserve">   pumpkin    </w:t>
      </w:r>
      <w:r>
        <w:t xml:space="preserve">   raspberry    </w:t>
      </w:r>
      <w:r>
        <w:t xml:space="preserve">   rockmelon    </w:t>
      </w:r>
      <w:r>
        <w:t xml:space="preserve">   spinach    </w:t>
      </w:r>
      <w:r>
        <w:t xml:space="preserve">   strawberries    </w:t>
      </w:r>
      <w:r>
        <w:t xml:space="preserve">   tomatoes    </w:t>
      </w:r>
      <w:r>
        <w:t xml:space="preserve">   watermelon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Fruits &amp; Veggies</dc:title>
  <dcterms:created xsi:type="dcterms:W3CDTF">2021-10-11T07:41:21Z</dcterms:created>
  <dcterms:modified xsi:type="dcterms:W3CDTF">2021-10-11T07:41:21Z</dcterms:modified>
</cp:coreProperties>
</file>