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and Vegetables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Orange, Long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Round, Sweet, Navel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Makes you Cry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Green, Purple and 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Leafy and Green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Crowns and Florets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Spud, Mashed, Baked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Pie, red, pits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Yellow and long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Red, Delicious, Granny Smith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and Vegetables</dc:title>
  <dcterms:created xsi:type="dcterms:W3CDTF">2021-10-11T07:41:03Z</dcterms:created>
  <dcterms:modified xsi:type="dcterms:W3CDTF">2021-10-11T07:41:03Z</dcterms:modified>
</cp:coreProperties>
</file>