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Fruits and Veggies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Pomegranate    </w:t>
      </w:r>
      <w:r>
        <w:t xml:space="preserve">   Beans    </w:t>
      </w:r>
      <w:r>
        <w:t xml:space="preserve">   Snowpea    </w:t>
      </w:r>
      <w:r>
        <w:t xml:space="preserve">   Peas    </w:t>
      </w:r>
      <w:r>
        <w:t xml:space="preserve">   Corn    </w:t>
      </w:r>
      <w:r>
        <w:t xml:space="preserve">   Eggplant    </w:t>
      </w:r>
      <w:r>
        <w:t xml:space="preserve">   Pepper    </w:t>
      </w:r>
      <w:r>
        <w:t xml:space="preserve">   Peach    </w:t>
      </w:r>
      <w:r>
        <w:t xml:space="preserve">   Coconut    </w:t>
      </w:r>
      <w:r>
        <w:t xml:space="preserve">   Kiwi    </w:t>
      </w:r>
      <w:r>
        <w:t xml:space="preserve">   Cherry    </w:t>
      </w:r>
      <w:r>
        <w:t xml:space="preserve">   Lime    </w:t>
      </w:r>
      <w:r>
        <w:t xml:space="preserve">   Lemon    </w:t>
      </w:r>
      <w:r>
        <w:t xml:space="preserve">   Pear    </w:t>
      </w:r>
      <w:r>
        <w:t xml:space="preserve">   Cucumber    </w:t>
      </w:r>
      <w:r>
        <w:t xml:space="preserve">   Jalapeno    </w:t>
      </w:r>
      <w:r>
        <w:t xml:space="preserve">   Pickles    </w:t>
      </w:r>
      <w:r>
        <w:t xml:space="preserve">   Grapes    </w:t>
      </w:r>
      <w:r>
        <w:t xml:space="preserve">   Grapefruit    </w:t>
      </w:r>
      <w:r>
        <w:t xml:space="preserve">   Garlic    </w:t>
      </w:r>
      <w:r>
        <w:t xml:space="preserve">   Turnip    </w:t>
      </w:r>
      <w:r>
        <w:t xml:space="preserve">   Cabbage    </w:t>
      </w:r>
      <w:r>
        <w:t xml:space="preserve">   Carrots    </w:t>
      </w:r>
      <w:r>
        <w:t xml:space="preserve">   Spinach    </w:t>
      </w:r>
      <w:r>
        <w:t xml:space="preserve">   Broccoli    </w:t>
      </w:r>
      <w:r>
        <w:t xml:space="preserve">   Lettuce    </w:t>
      </w:r>
      <w:r>
        <w:t xml:space="preserve">   Tomato    </w:t>
      </w:r>
      <w:r>
        <w:t xml:space="preserve">   Watermelon    </w:t>
      </w:r>
      <w:r>
        <w:t xml:space="preserve">   Pineapple    </w:t>
      </w:r>
      <w:r>
        <w:t xml:space="preserve">   Onion    </w:t>
      </w:r>
      <w:r>
        <w:t xml:space="preserve">   Cranberry    </w:t>
      </w:r>
      <w:r>
        <w:t xml:space="preserve">   Avocado    </w:t>
      </w:r>
      <w:r>
        <w:t xml:space="preserve">   Potato    </w:t>
      </w:r>
      <w:r>
        <w:t xml:space="preserve">   Rasberry    </w:t>
      </w:r>
      <w:r>
        <w:t xml:space="preserve">   Blackberry    </w:t>
      </w:r>
      <w:r>
        <w:t xml:space="preserve">   Blueberry    </w:t>
      </w:r>
      <w:r>
        <w:t xml:space="preserve">   Strawberry    </w:t>
      </w:r>
      <w:r>
        <w:t xml:space="preserve">   Orange    </w:t>
      </w:r>
      <w:r>
        <w:t xml:space="preserve">   Banana    </w:t>
      </w:r>
      <w:r>
        <w:t xml:space="preserve">   Apple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Fruits and Veggies</dc:title>
  <dcterms:created xsi:type="dcterms:W3CDTF">2021-10-11T07:40:24Z</dcterms:created>
  <dcterms:modified xsi:type="dcterms:W3CDTF">2021-10-11T07:40:24Z</dcterms:modified>
</cp:coreProperties>
</file>