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and vegetable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banana    </w:t>
      </w:r>
      <w:r>
        <w:t xml:space="preserve">   broccoli    </w:t>
      </w:r>
      <w:r>
        <w:t xml:space="preserve">   lemon    </w:t>
      </w:r>
      <w:r>
        <w:t xml:space="preserve">   melon    </w:t>
      </w:r>
      <w:r>
        <w:t xml:space="preserve">   pear    </w:t>
      </w:r>
      <w:r>
        <w:t xml:space="preserve">   apple    </w:t>
      </w:r>
      <w:r>
        <w:t xml:space="preserve">   oranges    </w:t>
      </w:r>
      <w:r>
        <w:t xml:space="preserve">   pepper    </w:t>
      </w:r>
      <w:r>
        <w:t xml:space="preserve">   cucumber    </w:t>
      </w:r>
      <w:r>
        <w:t xml:space="preserve">   tomato    </w:t>
      </w:r>
      <w:r>
        <w:t xml:space="preserve">   lettuce    </w:t>
      </w:r>
      <w:r>
        <w:t xml:space="preserve">   chilli    </w:t>
      </w:r>
      <w:r>
        <w:t xml:space="preserve">   garlic    </w:t>
      </w:r>
      <w:r>
        <w:t xml:space="preserve">   mushroom    </w:t>
      </w:r>
      <w:r>
        <w:t xml:space="preserve">   courgette    </w:t>
      </w:r>
      <w:r>
        <w:t xml:space="preserve">   aubergine    </w:t>
      </w:r>
      <w:r>
        <w:t xml:space="preserve">   peas    </w:t>
      </w:r>
      <w:r>
        <w:t xml:space="preserve">   cabbage    </w:t>
      </w:r>
      <w:r>
        <w:t xml:space="preserve">   cauliflower    </w:t>
      </w:r>
      <w:r>
        <w:t xml:space="preserve">   carrot    </w:t>
      </w:r>
      <w:r>
        <w:t xml:space="preserve">   onion    </w:t>
      </w:r>
      <w:r>
        <w:t xml:space="preserve">   beans    </w:t>
      </w:r>
      <w:r>
        <w:t xml:space="preserve">   potato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vegetable word search</dc:title>
  <dcterms:created xsi:type="dcterms:W3CDTF">2021-10-11T07:40:41Z</dcterms:created>
  <dcterms:modified xsi:type="dcterms:W3CDTF">2021-10-11T07:40:41Z</dcterms:modified>
</cp:coreProperties>
</file>