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et Legumes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bettrave    </w:t>
      </w:r>
      <w:r>
        <w:t xml:space="preserve">   courgette    </w:t>
      </w:r>
      <w:r>
        <w:t xml:space="preserve">   concombre    </w:t>
      </w:r>
      <w:r>
        <w:t xml:space="preserve">   poivron    </w:t>
      </w:r>
      <w:r>
        <w:t xml:space="preserve">   myrtille    </w:t>
      </w:r>
      <w:r>
        <w:t xml:space="preserve">   mure    </w:t>
      </w:r>
      <w:r>
        <w:t xml:space="preserve">   melon    </w:t>
      </w:r>
      <w:r>
        <w:t xml:space="preserve">   framboise    </w:t>
      </w:r>
      <w:r>
        <w:t xml:space="preserve">   fraise    </w:t>
      </w:r>
      <w:r>
        <w:t xml:space="preserve">   mangue    </w:t>
      </w:r>
      <w:r>
        <w:t xml:space="preserve">   cerise    </w:t>
      </w:r>
      <w:r>
        <w:t xml:space="preserve">   pomme    </w:t>
      </w:r>
      <w:r>
        <w:t xml:space="preserve">   banane    </w:t>
      </w:r>
      <w:r>
        <w:t xml:space="preserve">   legume    </w:t>
      </w:r>
      <w:r>
        <w:t xml:space="preserve">   fruit    </w:t>
      </w:r>
      <w:r>
        <w:t xml:space="preserve">   orange    </w:t>
      </w:r>
      <w:r>
        <w:t xml:space="preserve">   aubergine    </w:t>
      </w:r>
      <w:r>
        <w:t xml:space="preserve">   laitue    </w:t>
      </w:r>
      <w:r>
        <w:t xml:space="preserve">   chou    </w:t>
      </w:r>
      <w:r>
        <w:t xml:space="preserve">   carotte    </w:t>
      </w:r>
      <w:r>
        <w:t xml:space="preserve">   prune    </w:t>
      </w:r>
      <w:r>
        <w:t xml:space="preserve">   abricot    </w:t>
      </w:r>
      <w:r>
        <w:t xml:space="preserve">   peche    </w:t>
      </w:r>
      <w:r>
        <w:t xml:space="preserve">   citron    </w:t>
      </w:r>
      <w:r>
        <w:t xml:space="preserve">   haricot    </w:t>
      </w:r>
      <w:r>
        <w:t xml:space="preserve">   asperge    </w:t>
      </w:r>
      <w:r>
        <w:t xml:space="preserve">   clementine    </w:t>
      </w:r>
      <w:r>
        <w:t xml:space="preserve">   pasteque    </w:t>
      </w:r>
      <w:r>
        <w:t xml:space="preserve">   petitspois    </w:t>
      </w:r>
      <w:r>
        <w:t xml:space="preserve">   potiron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et Legumes</dc:title>
  <dcterms:created xsi:type="dcterms:W3CDTF">2021-10-11T07:40:12Z</dcterms:created>
  <dcterms:modified xsi:type="dcterms:W3CDTF">2021-10-11T07:40:12Z</dcterms:modified>
</cp:coreProperties>
</file>