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in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blueberry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pineapple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plantain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strawberry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cherries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in Spanish</dc:title>
  <dcterms:created xsi:type="dcterms:W3CDTF">2021-10-11T07:40:08Z</dcterms:created>
  <dcterms:modified xsi:type="dcterms:W3CDTF">2021-10-11T07:40:08Z</dcterms:modified>
</cp:coreProperties>
</file>