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Fruits in 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blueberry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pineapple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plantain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watermelon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banana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strawberry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cherries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Fruits in Spanish</dc:title>
  <dcterms:created xsi:type="dcterms:W3CDTF">2021-10-11T07:40:09Z</dcterms:created>
  <dcterms:modified xsi:type="dcterms:W3CDTF">2021-10-11T07:40:09Z</dcterms:modified>
</cp:coreProperties>
</file>