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of the Spirit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Apricot    </w:t>
      </w:r>
      <w:r>
        <w:t xml:space="preserve">   Banana    </w:t>
      </w:r>
      <w:r>
        <w:t xml:space="preserve">   Bible    </w:t>
      </w:r>
      <w:r>
        <w:t xml:space="preserve">   Cherries    </w:t>
      </w:r>
      <w:r>
        <w:t xml:space="preserve">   Faithfulness    </w:t>
      </w:r>
      <w:r>
        <w:t xml:space="preserve">   Fruit    </w:t>
      </w:r>
      <w:r>
        <w:t xml:space="preserve">   Galatians    </w:t>
      </w:r>
      <w:r>
        <w:t xml:space="preserve">   Gentleness    </w:t>
      </w:r>
      <w:r>
        <w:t xml:space="preserve">   God    </w:t>
      </w:r>
      <w:r>
        <w:t xml:space="preserve">   Goodness    </w:t>
      </w:r>
      <w:r>
        <w:t xml:space="preserve">   Grapes    </w:t>
      </w:r>
      <w:r>
        <w:t xml:space="preserve">   Jesus    </w:t>
      </w:r>
      <w:r>
        <w:t xml:space="preserve">   Joy    </w:t>
      </w:r>
      <w:r>
        <w:t xml:space="preserve">   Kindness    </w:t>
      </w:r>
      <w:r>
        <w:t xml:space="preserve">   Kiwi    </w:t>
      </w:r>
      <w:r>
        <w:t xml:space="preserve">   Love    </w:t>
      </w:r>
      <w:r>
        <w:t xml:space="preserve">   Mango    </w:t>
      </w:r>
      <w:r>
        <w:t xml:space="preserve">   New Testament    </w:t>
      </w:r>
      <w:r>
        <w:t xml:space="preserve">   Orange    </w:t>
      </w:r>
      <w:r>
        <w:t xml:space="preserve">   Patience    </w:t>
      </w:r>
      <w:r>
        <w:t xml:space="preserve">   Peace    </w:t>
      </w:r>
      <w:r>
        <w:t xml:space="preserve">   Peach    </w:t>
      </w:r>
      <w:r>
        <w:t xml:space="preserve">   Plum    </w:t>
      </w:r>
      <w:r>
        <w:t xml:space="preserve">   Self Control    </w:t>
      </w:r>
      <w:r>
        <w:t xml:space="preserve">   Spirit    </w:t>
      </w:r>
      <w:r>
        <w:t xml:space="preserve">   Strawberry    </w:t>
      </w:r>
      <w:r>
        <w:t xml:space="preserve">   Tree    </w:t>
      </w:r>
      <w:r>
        <w:t xml:space="preserve">   Vine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of the Spirit</dc:title>
  <dcterms:created xsi:type="dcterms:W3CDTF">2021-10-11T07:39:57Z</dcterms:created>
  <dcterms:modified xsi:type="dcterms:W3CDTF">2021-10-11T07:39:57Z</dcterms:modified>
</cp:coreProperties>
</file>