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Fruits of the Spirit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GALATIANS    </w:t>
      </w:r>
      <w:r>
        <w:t xml:space="preserve">   FRUITS OF THE SPIRIT    </w:t>
      </w:r>
      <w:r>
        <w:t xml:space="preserve">   TEMPERANCE    </w:t>
      </w:r>
      <w:r>
        <w:t xml:space="preserve">   MEEKNESS    </w:t>
      </w:r>
      <w:r>
        <w:t xml:space="preserve">   FAITH    </w:t>
      </w:r>
      <w:r>
        <w:t xml:space="preserve">   GOODNESS    </w:t>
      </w:r>
      <w:r>
        <w:t xml:space="preserve">   GENTLENESS    </w:t>
      </w:r>
      <w:r>
        <w:t xml:space="preserve">   LONGSUFFERING    </w:t>
      </w:r>
      <w:r>
        <w:t xml:space="preserve">   PEACE    </w:t>
      </w:r>
      <w:r>
        <w:t xml:space="preserve">   JOY    </w:t>
      </w:r>
      <w:r>
        <w:t xml:space="preserve">   LOVE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Fruits of the Spirit</dc:title>
  <dcterms:created xsi:type="dcterms:W3CDTF">2021-10-11T07:41:02Z</dcterms:created>
  <dcterms:modified xsi:type="dcterms:W3CDTF">2021-10-11T07:41:02Z</dcterms:modified>
</cp:coreProperties>
</file>