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Frutas y Vegetales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corto; verde oscuro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tallo; verde; hojas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hueso; crespo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Puede ser rojo, amarillo, o verde; redondo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ovalo; verde claro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rojo exterior, blanco interior; bulbo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largo; estrecho; anaranjado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ammarillo; tropical fruta; pinchos verdes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pequena; rojo; semilla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grande; verde exterior, rojo interior; ovalo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pequeno; verde; redondo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ovalo; pequena; cafe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pequena; verde o negro; salado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largo; estrecho; amarillo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fruta tropical; cafe exterior, blanco interior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ovalo; agrio; amarillo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hongo; cafe o gris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hojas de ensalada; verde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pequena; azul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fuerte oler; vampiros odiar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tallo verde; ovalo; muchos pequenas semillas; rojo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grande; esculpir; ootono; anaranjado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largo; verde claro; lleno de agua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mazorca; grano; amarillo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pequena; puede ser morado o verde; redondo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puede ser blanco o morado; hacer tu llorar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ovalo; agrio; verde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aromatico; estrecho; rojo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redondo; tallo verde; rojo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anaranjado; redondo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Frutas y Vegetales</dc:title>
  <dcterms:created xsi:type="dcterms:W3CDTF">2021-10-11T07:40:00Z</dcterms:created>
  <dcterms:modified xsi:type="dcterms:W3CDTF">2021-10-11T07:40:00Z</dcterms:modified>
</cp:coreProperties>
</file>