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Frutas y verduras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 verdura tiene vitamina 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 fruta tiene mucho acido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 FRUTA TE SIRVE PARA LA MEMORIA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 verdura te ayuda para durante un embarazo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fruta tiene vitamina C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 verdura te hace crecer el cabello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 verdura te ayuda para hidratar la piel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 verdura te sirve para bajar de peso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Proviene los calambres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Tiene carbohidratos para bajar de peso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Frutas y verduras</dc:title>
  <dcterms:created xsi:type="dcterms:W3CDTF">2021-10-11T07:41:08Z</dcterms:created>
  <dcterms:modified xsi:type="dcterms:W3CDTF">2021-10-11T07:41:08Z</dcterms:modified>
</cp:coreProperties>
</file>