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Fry Words 600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members    </w:t>
      </w:r>
      <w:r>
        <w:t xml:space="preserve">   dance    </w:t>
      </w:r>
      <w:r>
        <w:t xml:space="preserve">   believe    </w:t>
      </w:r>
      <w:r>
        <w:t xml:space="preserve">   return    </w:t>
      </w:r>
      <w:r>
        <w:t xml:space="preserve">   region    </w:t>
      </w:r>
      <w:r>
        <w:t xml:space="preserve">   moon    </w:t>
      </w:r>
      <w:r>
        <w:t xml:space="preserve">   Europe    </w:t>
      </w:r>
      <w:r>
        <w:t xml:space="preserve">   subject    </w:t>
      </w:r>
      <w:r>
        <w:t xml:space="preserve">   energy    </w:t>
      </w:r>
      <w:r>
        <w:t xml:space="preserve">   general    </w:t>
      </w:r>
      <w:r>
        <w:t xml:space="preserve">   divided    </w:t>
      </w:r>
      <w:r>
        <w:t xml:space="preserve">   anything    </w:t>
      </w:r>
      <w:r>
        <w:t xml:space="preserve">   ready    </w:t>
      </w:r>
      <w:r>
        <w:t xml:space="preserve">   farmers    </w:t>
      </w:r>
      <w:r>
        <w:t xml:space="preserve">   center    </w:t>
      </w:r>
      <w:r>
        <w:t xml:space="preserve">   direction    </w:t>
      </w:r>
      <w:r>
        <w:t xml:space="preserve">   test    </w:t>
      </w:r>
      <w:r>
        <w:t xml:space="preserve">   suddenly    </w:t>
      </w:r>
      <w:r>
        <w:t xml:space="preserve">   felt    </w:t>
      </w:r>
      <w:r>
        <w:t xml:space="preserve">   bill    </w:t>
      </w:r>
      <w:r>
        <w:t xml:space="preserve">   perhaps    </w:t>
      </w:r>
      <w:r>
        <w:t xml:space="preserve">   syllables    </w:t>
      </w:r>
      <w:r>
        <w:t xml:space="preserve">   square    </w:t>
      </w:r>
      <w:r>
        <w:t xml:space="preserve">   matter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Fry Words 600</dc:title>
  <dcterms:created xsi:type="dcterms:W3CDTF">2021-10-11T07:41:48Z</dcterms:created>
  <dcterms:modified xsi:type="dcterms:W3CDTF">2021-10-11T07:41:48Z</dcterms:modified>
</cp:coreProperties>
</file>