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Füüsika teemaline ristsõna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Kehale laengu andmine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lääts on keskelt paksem kui äärtest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Sellega mõõdetakse voolutugevust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ese võimaldab objekti vaadata suuremana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See ümbritseb elektrilaenguga kehasid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Jõuväli, millega mõjutavad üksteist püsimagnetid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Selles kehas muutub elektrienergia soojus-ja valgusenergiaks. Selle tähtsaimaks osaks on hõõgniit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Selle tugevust mõõdetakse Njutonites ja selle tähis on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Näitab aine massi ruumala kohta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Võnkumise amplituudi järsk suurenemine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Seda mõõdetakse Wattides ja selle tähis on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Aatomi tuuma elektrilaenguta osake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Aine üleminek tahkest vedelasse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Seadme osa, mis koosneb elektrijuhist ja selle alusest.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Massi põhiühik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Osakese seisund kindlal ajahetkel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Elektrilaengu mittejuht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See on gravitatsioonijõud, millega Maa tõmbab meid oma keskme poole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Elektrilaengu põhiühik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Seal moondub osa elektrivälja energiast mingiks teiseks enrgialiigiks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kehade püüe säilitada oma liikumisolek muutumatuna.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Keha või välja võime teha tööd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Aine üleminek gaasilisest tahkeks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Mehaanika uurimisvaldkond, mis uurib kehade liikumise põhjuseid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Aatomi tuuma positiivselt laetud osake.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See tekitab ja hoiab vooluringi ühendatud juhtides elektrivälja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Leatud keha ühendamine maaga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Aine milles on suhteliselt palju vabu laengukandjaid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Keha inertsuse mõõt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Aine üleminek gaasilisest vedelaks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Neid kasutatakse vooluringi osade ühendamiseks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Vabade laengukandjate suunatud liikumine välise elektrivälja mõjul.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Ruumi osa kus puuduvad õhk ja muud gaasid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Sellega saab vooluringi sulgeda ja avada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Keha mis võib pöörelda liikumatul toel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 lääts on keskelt õhem kui äärtest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Neid kasutatakse nägemise korrigeerimiseks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See on sile ja valgust hästi peegeldav pind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See muudab päikeseenergia elektrienergiaks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Liikumine kus kõik keha punktid liiguvad ringjoonel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Ajaühikus sooritatud võngete arv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Osake aatomis, mis on laetud negatiivselt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Sellega Saab kindlaks teha voolu olemasolu juhis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Keha püsiv asukoha muutumine ajas ja ruumis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Selle tugevust mõõdetakse Joulides ja selle tähis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See seade tekitab väga kitsa valguskiirte kimbu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Aine üleminek vedelast tahkesse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Aine üleminek vedelast gaasiliseks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Aja põhiühik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See koosneb tuumast, elektronidest, prootonitest ja neutronitest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teemaline ristsõna</dc:title>
  <dcterms:created xsi:type="dcterms:W3CDTF">2021-10-11T07:45:01Z</dcterms:created>
  <dcterms:modified xsi:type="dcterms:W3CDTF">2021-10-11T07:45:01Z</dcterms:modified>
</cp:coreProperties>
</file>