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Fuel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used to inform the ECU about the temperature of the engine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senses the position of the throttle butterfly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used to determine the position of the crankshaft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Sprays fuel into the manifold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used to clean the air before entering the engine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Used to clean the fuel before entering the injectors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used to determine the amount of oxygen in the exhaust gas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used to increase the amount of air entering the engine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Used to store fuel in the vehicle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Uses multiple injectors in the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Used to sense how much air enters the engine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Only uses one injector in the system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Fuel System</dc:title>
  <dcterms:created xsi:type="dcterms:W3CDTF">2021-10-11T07:40:46Z</dcterms:created>
  <dcterms:modified xsi:type="dcterms:W3CDTF">2021-10-11T07:40:46Z</dcterms:modified>
</cp:coreProperties>
</file>